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3" w:rsidRPr="0031280C" w:rsidRDefault="00306443" w:rsidP="0031280C">
      <w:pPr>
        <w:pStyle w:val="2"/>
        <w:spacing w:after="120" w:afterAutospacing="0"/>
        <w:jc w:val="center"/>
        <w:rPr>
          <w:rFonts w:ascii="Verdana" w:hAnsi="Verdana"/>
          <w:sz w:val="24"/>
          <w:szCs w:val="24"/>
        </w:rPr>
      </w:pPr>
      <w:r w:rsidRPr="0031280C">
        <w:rPr>
          <w:rFonts w:ascii="Verdana" w:hAnsi="Verdana"/>
          <w:sz w:val="24"/>
          <w:szCs w:val="24"/>
        </w:rPr>
        <w:t>Бриф на разработку сайта</w:t>
      </w:r>
    </w:p>
    <w:p w:rsidR="00306443" w:rsidRPr="0031280C" w:rsidRDefault="00306443" w:rsidP="0031280C">
      <w:pPr>
        <w:spacing w:after="120" w:line="276" w:lineRule="auto"/>
        <w:ind w:firstLine="426"/>
        <w:jc w:val="both"/>
        <w:rPr>
          <w:rFonts w:ascii="Verdana" w:hAnsi="Verdana"/>
        </w:rPr>
      </w:pPr>
      <w:r w:rsidRPr="0031280C">
        <w:rPr>
          <w:rFonts w:ascii="Verdana" w:hAnsi="Verdana"/>
        </w:rPr>
        <w:t>Все сведения конфиденциальны и будут использоваться только в интересах заказчика.  Информация, содержащаяся в брифе, является конфиденциальной и передаче третьим лицам не подлежит.</w:t>
      </w:r>
    </w:p>
    <w:p w:rsidR="00306443" w:rsidRPr="0031280C" w:rsidRDefault="00306443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</w:rPr>
      </w:pPr>
      <w:r w:rsidRPr="0031280C">
        <w:rPr>
          <w:rFonts w:ascii="Verdana" w:hAnsi="Verdana"/>
        </w:rPr>
        <w:t xml:space="preserve">Заполненный бриф и все необходимые материалы (логотип в векторном виде, </w:t>
      </w:r>
      <w:proofErr w:type="spellStart"/>
      <w:r w:rsidRPr="0031280C">
        <w:rPr>
          <w:rFonts w:ascii="Verdana" w:hAnsi="Verdana"/>
        </w:rPr>
        <w:t>Brand</w:t>
      </w:r>
      <w:proofErr w:type="spellEnd"/>
      <w:r w:rsidRPr="0031280C">
        <w:rPr>
          <w:rFonts w:ascii="Verdana" w:hAnsi="Verdana"/>
        </w:rPr>
        <w:t xml:space="preserve"> </w:t>
      </w:r>
      <w:proofErr w:type="spellStart"/>
      <w:r w:rsidRPr="0031280C">
        <w:rPr>
          <w:rFonts w:ascii="Verdana" w:hAnsi="Verdana"/>
        </w:rPr>
        <w:t>Book</w:t>
      </w:r>
      <w:proofErr w:type="spellEnd"/>
      <w:r w:rsidRPr="0031280C">
        <w:rPr>
          <w:rFonts w:ascii="Verdana" w:hAnsi="Verdana"/>
        </w:rPr>
        <w:t xml:space="preserve">, графические элементы, текстовые материалы и т.д.) просим Вас выслать на адрес </w:t>
      </w:r>
      <w:hyperlink r:id="rId5" w:history="1">
        <w:r w:rsidR="0031280C" w:rsidRPr="0031280C">
          <w:rPr>
            <w:rStyle w:val="a3"/>
            <w:rFonts w:ascii="Verdana" w:hAnsi="Verdana" w:cs="Arial"/>
            <w:lang w:val="en-US"/>
          </w:rPr>
          <w:t>info</w:t>
        </w:r>
        <w:r w:rsidR="0031280C" w:rsidRPr="0031280C">
          <w:rPr>
            <w:rStyle w:val="a3"/>
            <w:rFonts w:ascii="Verdana" w:hAnsi="Verdana" w:cs="Arial"/>
          </w:rPr>
          <w:t>@</w:t>
        </w:r>
        <w:r w:rsidR="0031280C" w:rsidRPr="0031280C">
          <w:rPr>
            <w:rStyle w:val="a3"/>
            <w:rFonts w:ascii="Verdana" w:hAnsi="Verdana" w:cs="Arial"/>
            <w:lang w:val="en-US"/>
          </w:rPr>
          <w:t>master</w:t>
        </w:r>
        <w:r w:rsidR="0031280C" w:rsidRPr="0031280C">
          <w:rPr>
            <w:rStyle w:val="a3"/>
            <w:rFonts w:ascii="Verdana" w:hAnsi="Verdana" w:cs="Arial"/>
          </w:rPr>
          <w:t>-</w:t>
        </w:r>
        <w:r w:rsidR="0031280C" w:rsidRPr="0031280C">
          <w:rPr>
            <w:rStyle w:val="a3"/>
            <w:rFonts w:ascii="Verdana" w:hAnsi="Verdana" w:cs="Arial"/>
            <w:lang w:val="en-US"/>
          </w:rPr>
          <w:t>it</w:t>
        </w:r>
        <w:r w:rsidR="0031280C" w:rsidRPr="0031280C">
          <w:rPr>
            <w:rStyle w:val="a3"/>
            <w:rFonts w:ascii="Verdana" w:hAnsi="Verdana" w:cs="Arial"/>
          </w:rPr>
          <w:t>.</w:t>
        </w:r>
        <w:proofErr w:type="spellStart"/>
        <w:r w:rsidR="0031280C" w:rsidRPr="0031280C">
          <w:rPr>
            <w:rStyle w:val="a3"/>
            <w:rFonts w:ascii="Verdana" w:hAnsi="Verdana" w:cs="Arial"/>
            <w:lang w:val="en-US"/>
          </w:rPr>
          <w:t>spb</w:t>
        </w:r>
        <w:proofErr w:type="spellEnd"/>
        <w:r w:rsidR="0031280C" w:rsidRPr="0031280C">
          <w:rPr>
            <w:rStyle w:val="a3"/>
            <w:rFonts w:ascii="Verdana" w:hAnsi="Verdana" w:cs="Arial"/>
          </w:rPr>
          <w:t>.</w:t>
        </w:r>
        <w:proofErr w:type="spellStart"/>
        <w:r w:rsidR="0031280C" w:rsidRPr="0031280C">
          <w:rPr>
            <w:rStyle w:val="a3"/>
            <w:rFonts w:ascii="Verdana" w:hAnsi="Verdana" w:cs="Arial"/>
            <w:lang w:val="en-US"/>
          </w:rPr>
          <w:t>ru</w:t>
        </w:r>
        <w:proofErr w:type="spellEnd"/>
      </w:hyperlink>
      <w:r w:rsidRPr="0031280C">
        <w:rPr>
          <w:rFonts w:ascii="Verdana" w:hAnsi="Verdana"/>
          <w:color w:val="990000"/>
        </w:rPr>
        <w:t>.</w:t>
      </w:r>
    </w:p>
    <w:p w:rsidR="0031280C" w:rsidRPr="009A03DC" w:rsidRDefault="0031280C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</w:rPr>
      </w:pPr>
    </w:p>
    <w:p w:rsidR="00306443" w:rsidRPr="0031280C" w:rsidRDefault="00306443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  <w:sz w:val="32"/>
          <w:szCs w:val="32"/>
        </w:rPr>
      </w:pPr>
      <w:r w:rsidRPr="0031280C">
        <w:rPr>
          <w:rFonts w:ascii="Verdana" w:hAnsi="Verdana"/>
          <w:color w:val="990000"/>
          <w:sz w:val="32"/>
          <w:szCs w:val="32"/>
        </w:rPr>
        <w:t>Контактные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443" w:rsidRPr="0031280C" w:rsidTr="00306443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Контактное лицо: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  <w:lang w:val="en-US"/>
              </w:rPr>
            </w:pPr>
          </w:p>
        </w:tc>
      </w:tr>
      <w:tr w:rsidR="00306443" w:rsidRPr="0031280C" w:rsidTr="00306443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Телефон: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  <w:lang w:val="en-US"/>
              </w:rPr>
            </w:pPr>
          </w:p>
        </w:tc>
      </w:tr>
      <w:tr w:rsidR="00306443" w:rsidRPr="0031280C" w:rsidTr="00306443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  <w:lang w:val="en-US"/>
              </w:rPr>
              <w:t>Email: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31280C" w:rsidRDefault="0031280C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  <w:lang w:val="en-US"/>
        </w:rPr>
      </w:pPr>
    </w:p>
    <w:p w:rsidR="00306443" w:rsidRPr="0031280C" w:rsidRDefault="00306443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  <w:sz w:val="32"/>
          <w:szCs w:val="32"/>
        </w:rPr>
      </w:pPr>
      <w:r w:rsidRPr="0031280C">
        <w:rPr>
          <w:rFonts w:ascii="Verdana" w:hAnsi="Verdana"/>
          <w:color w:val="990000"/>
          <w:sz w:val="32"/>
          <w:szCs w:val="32"/>
        </w:rPr>
        <w:t>Информация о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Название компании: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Сфера деятельности компании: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Целевая аудитория: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Адрес сайта (доменное имя)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31280C" w:rsidRDefault="0031280C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  <w:lang w:val="en-US"/>
        </w:rPr>
      </w:pPr>
    </w:p>
    <w:p w:rsidR="00306443" w:rsidRPr="0031280C" w:rsidRDefault="00306443" w:rsidP="0031280C">
      <w:pPr>
        <w:spacing w:after="120" w:line="276" w:lineRule="auto"/>
        <w:ind w:firstLine="360"/>
        <w:jc w:val="both"/>
        <w:rPr>
          <w:rFonts w:ascii="Verdana" w:hAnsi="Verdana"/>
          <w:color w:val="990000"/>
          <w:sz w:val="32"/>
          <w:szCs w:val="32"/>
        </w:rPr>
      </w:pPr>
      <w:r w:rsidRPr="0031280C">
        <w:rPr>
          <w:rFonts w:ascii="Verdana" w:hAnsi="Verdana"/>
          <w:color w:val="990000"/>
          <w:sz w:val="32"/>
          <w:szCs w:val="32"/>
        </w:rPr>
        <w:t>О проекте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 xml:space="preserve">Опишите суть проекта </w:t>
            </w:r>
          </w:p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(Новый сайт, интернет-магазин,</w:t>
            </w:r>
            <w:r w:rsidR="0031280C">
              <w:rPr>
                <w:rFonts w:ascii="Verdana" w:hAnsi="Verdana"/>
              </w:rPr>
              <w:t xml:space="preserve"> </w:t>
            </w:r>
            <w:proofErr w:type="spellStart"/>
            <w:r w:rsidR="0031280C">
              <w:rPr>
                <w:rFonts w:ascii="Verdana" w:hAnsi="Verdana"/>
              </w:rPr>
              <w:t>редизай</w:t>
            </w:r>
            <w:r w:rsidR="009A03DC">
              <w:rPr>
                <w:rFonts w:ascii="Verdana" w:hAnsi="Verdana"/>
              </w:rPr>
              <w:t>н</w:t>
            </w:r>
            <w:proofErr w:type="spellEnd"/>
            <w:r w:rsidR="0031280C">
              <w:rPr>
                <w:rFonts w:ascii="Verdana" w:hAnsi="Verdana"/>
              </w:rPr>
              <w:t>, др.</w:t>
            </w:r>
            <w:r w:rsidRPr="0031280C">
              <w:rPr>
                <w:rFonts w:ascii="Verdana" w:hAnsi="Verdana"/>
              </w:rPr>
              <w:t>)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Каких результатов вы хотели бы достичь?</w:t>
            </w:r>
          </w:p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(увеличить</w:t>
            </w:r>
            <w:bookmarkStart w:id="0" w:name="_GoBack"/>
            <w:bookmarkEnd w:id="0"/>
            <w:r w:rsidRPr="0031280C">
              <w:rPr>
                <w:rFonts w:ascii="Verdana" w:hAnsi="Verdana"/>
              </w:rPr>
              <w:t xml:space="preserve"> посещаемость, улучшить имидж, продажи через интернет и пр.)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Приведите примеры сайтов, который вас нравятся и почему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lastRenderedPageBreak/>
              <w:t>Наличие логотипа в векторном формате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Укажите пожелания по цветовой гамме сайта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1280C" w:rsidRPr="0031280C" w:rsidRDefault="0031280C" w:rsidP="0031280C">
            <w:pPr>
              <w:spacing w:before="120" w:after="120" w:line="276" w:lineRule="auto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 xml:space="preserve">Предполагаемая структура сайта </w:t>
            </w:r>
            <w:r>
              <w:rPr>
                <w:rFonts w:ascii="Verdana" w:hAnsi="Verdana"/>
              </w:rPr>
              <w:br/>
            </w:r>
            <w:r w:rsidRPr="0031280C">
              <w:rPr>
                <w:rFonts w:ascii="Verdana" w:hAnsi="Verdana"/>
              </w:rPr>
              <w:t>(с указанием разделов и подразделов):</w:t>
            </w:r>
          </w:p>
          <w:p w:rsidR="0031280C" w:rsidRPr="0031280C" w:rsidRDefault="0031280C" w:rsidP="0031280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О компании</w:t>
            </w:r>
          </w:p>
          <w:p w:rsidR="0031280C" w:rsidRPr="0031280C" w:rsidRDefault="0031280C" w:rsidP="0031280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Услуги</w:t>
            </w:r>
          </w:p>
          <w:p w:rsidR="0031280C" w:rsidRPr="0031280C" w:rsidRDefault="0031280C" w:rsidP="0031280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Каталог товаров</w:t>
            </w:r>
          </w:p>
          <w:p w:rsidR="0031280C" w:rsidRPr="0031280C" w:rsidRDefault="0031280C" w:rsidP="0031280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Партнеры</w:t>
            </w:r>
          </w:p>
          <w:p w:rsidR="0031280C" w:rsidRPr="0031280C" w:rsidRDefault="0031280C" w:rsidP="0031280C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Контакты</w:t>
            </w:r>
          </w:p>
          <w:p w:rsidR="00306443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 xml:space="preserve">      ...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1280C" w:rsidRPr="0031280C" w:rsidTr="00751B2A">
        <w:tc>
          <w:tcPr>
            <w:tcW w:w="4785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Какие функциональные модули вы хотели бы разместить на вашем сайте</w:t>
            </w:r>
          </w:p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(новости, отзывы, каталог товаров, корзина, галерея, форма обратной связи, рассылка и подписка на новости, поиск, системы оплаты и пр.)</w:t>
            </w:r>
          </w:p>
        </w:tc>
        <w:tc>
          <w:tcPr>
            <w:tcW w:w="4786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06443" w:rsidRPr="0031280C" w:rsidTr="00751B2A">
        <w:tc>
          <w:tcPr>
            <w:tcW w:w="4785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Языковые версии сайта:</w:t>
            </w:r>
          </w:p>
        </w:tc>
        <w:tc>
          <w:tcPr>
            <w:tcW w:w="4786" w:type="dxa"/>
          </w:tcPr>
          <w:p w:rsidR="00306443" w:rsidRPr="0031280C" w:rsidRDefault="00306443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1280C" w:rsidRPr="0031280C" w:rsidTr="00751B2A">
        <w:tc>
          <w:tcPr>
            <w:tcW w:w="4785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Укажите сроки реализации проекта (если есть):</w:t>
            </w:r>
          </w:p>
        </w:tc>
        <w:tc>
          <w:tcPr>
            <w:tcW w:w="4786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1280C" w:rsidRPr="0031280C" w:rsidTr="00751B2A">
        <w:tc>
          <w:tcPr>
            <w:tcW w:w="4785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 w:rsidRPr="0031280C">
              <w:rPr>
                <w:rFonts w:ascii="Verdana" w:hAnsi="Verdana"/>
              </w:rPr>
              <w:t>Планируемый бюджет проекта (если есть):</w:t>
            </w:r>
          </w:p>
        </w:tc>
        <w:tc>
          <w:tcPr>
            <w:tcW w:w="4786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  <w:tr w:rsidR="0031280C" w:rsidRPr="0031280C" w:rsidTr="0031280C">
        <w:trPr>
          <w:trHeight w:val="3332"/>
        </w:trPr>
        <w:tc>
          <w:tcPr>
            <w:tcW w:w="4785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Дополнительный комментарий:</w:t>
            </w:r>
          </w:p>
        </w:tc>
        <w:tc>
          <w:tcPr>
            <w:tcW w:w="4786" w:type="dxa"/>
          </w:tcPr>
          <w:p w:rsidR="0031280C" w:rsidRPr="0031280C" w:rsidRDefault="0031280C" w:rsidP="0031280C">
            <w:pPr>
              <w:spacing w:before="120" w:after="12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E72E33" w:rsidRPr="0031280C" w:rsidRDefault="00E72E33" w:rsidP="0031280C">
      <w:pPr>
        <w:spacing w:after="120"/>
      </w:pPr>
    </w:p>
    <w:sectPr w:rsidR="00E72E33" w:rsidRPr="003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557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43"/>
    <w:rsid w:val="00306443"/>
    <w:rsid w:val="0031280C"/>
    <w:rsid w:val="009A03DC"/>
    <w:rsid w:val="00E72E33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F2E"/>
  <w15:docId w15:val="{ED1BFFD3-8D7F-4E59-AE34-E420E62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064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06443"/>
    <w:rPr>
      <w:color w:val="0000FF"/>
      <w:u w:val="single"/>
    </w:rPr>
  </w:style>
  <w:style w:type="table" w:styleId="a4">
    <w:name w:val="Table Grid"/>
    <w:basedOn w:val="a1"/>
    <w:uiPriority w:val="59"/>
    <w:rsid w:val="0030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06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ster-i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Пузыня</dc:creator>
  <cp:lastModifiedBy>FX</cp:lastModifiedBy>
  <cp:revision>2</cp:revision>
  <dcterms:created xsi:type="dcterms:W3CDTF">2017-08-02T14:08:00Z</dcterms:created>
  <dcterms:modified xsi:type="dcterms:W3CDTF">2017-08-02T14:31:00Z</dcterms:modified>
</cp:coreProperties>
</file>